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7B33" w14:textId="77777777" w:rsidR="00603FC5" w:rsidRDefault="002B2DD5" w:rsidP="002B2DD5">
      <w:pPr>
        <w:pStyle w:val="NoSpacing"/>
      </w:pPr>
      <w:r>
        <w:t xml:space="preserve">Beste contactpersonen, </w:t>
      </w:r>
    </w:p>
    <w:p w14:paraId="4CDD1204" w14:textId="77777777" w:rsidR="002B2DD5" w:rsidRDefault="002B2DD5" w:rsidP="002B2DD5">
      <w:pPr>
        <w:pStyle w:val="NoSpacing"/>
      </w:pPr>
    </w:p>
    <w:p w14:paraId="58091006" w14:textId="5B26F3A3" w:rsidR="002B2DD5" w:rsidRDefault="002B2DD5" w:rsidP="002B2DD5">
      <w:pPr>
        <w:pStyle w:val="NoSpacing"/>
      </w:pPr>
      <w:r>
        <w:t xml:space="preserve">Van </w:t>
      </w:r>
      <w:r w:rsidR="000C3DBD">
        <w:t>3</w:t>
      </w:r>
      <w:r w:rsidR="005B0B8F">
        <w:t>1</w:t>
      </w:r>
      <w:r>
        <w:t xml:space="preserve"> mei tot en met </w:t>
      </w:r>
      <w:r w:rsidR="000C3DBD">
        <w:t>3 juni</w:t>
      </w:r>
      <w:r>
        <w:t xml:space="preserve"> 20</w:t>
      </w:r>
      <w:r w:rsidR="000C3DBD">
        <w:t>22</w:t>
      </w:r>
      <w:r>
        <w:t xml:space="preserve"> zal de 3</w:t>
      </w:r>
      <w:r w:rsidR="000C3DBD">
        <w:t>7</w:t>
      </w:r>
      <w:r w:rsidRPr="002B2DD5">
        <w:rPr>
          <w:vertAlign w:val="superscript"/>
        </w:rPr>
        <w:t>ste</w:t>
      </w:r>
      <w:r>
        <w:t xml:space="preserve"> avondvierdaagse Hoogland worden gelopen. </w:t>
      </w:r>
      <w:r w:rsidR="00B53B1A">
        <w:t>Uw school of groep heeft vorig jaar meegelopen en wij hopen u ook dit jaar weer te mogen verwelkomen!</w:t>
      </w:r>
    </w:p>
    <w:p w14:paraId="6EB89795" w14:textId="77777777" w:rsidR="00B53B1A" w:rsidRDefault="00B53B1A" w:rsidP="002B2DD5">
      <w:pPr>
        <w:pStyle w:val="NoSpacing"/>
      </w:pPr>
    </w:p>
    <w:p w14:paraId="3A9C346D" w14:textId="5A7F35B6" w:rsidR="002B2DD5" w:rsidRDefault="002B2DD5" w:rsidP="002B2DD5">
      <w:pPr>
        <w:pStyle w:val="NoSpacing"/>
      </w:pPr>
      <w:r>
        <w:t xml:space="preserve">Op </w:t>
      </w:r>
      <w:r w:rsidR="005B0B8F">
        <w:t>22</w:t>
      </w:r>
      <w:r w:rsidR="00F93DB9">
        <w:t xml:space="preserve"> </w:t>
      </w:r>
      <w:r w:rsidR="005B0B8F">
        <w:t>maart</w:t>
      </w:r>
      <w:r w:rsidR="00B53B1A">
        <w:t xml:space="preserve"> start</w:t>
      </w:r>
      <w:r>
        <w:t xml:space="preserve"> de inschrijving </w:t>
      </w:r>
      <w:r w:rsidR="005B182D">
        <w:t>en</w:t>
      </w:r>
      <w:r w:rsidR="00B53B1A">
        <w:t xml:space="preserve"> deze </w:t>
      </w:r>
      <w:r w:rsidR="005B182D">
        <w:t xml:space="preserve">is </w:t>
      </w:r>
      <w:r>
        <w:t xml:space="preserve">tot en met </w:t>
      </w:r>
      <w:r w:rsidR="000C3DBD">
        <w:t>23</w:t>
      </w:r>
      <w:r>
        <w:t xml:space="preserve"> mei</w:t>
      </w:r>
      <w:r w:rsidR="005B182D">
        <w:t xml:space="preserve"> geopend</w:t>
      </w:r>
      <w:r>
        <w:t xml:space="preserve">. </w:t>
      </w:r>
      <w:r w:rsidR="00770A85">
        <w:t>De inschri</w:t>
      </w:r>
      <w:r w:rsidR="000C3DBD">
        <w:t>j</w:t>
      </w:r>
      <w:r w:rsidR="00770A85">
        <w:t xml:space="preserve">ving verloopt net zoals vorig jaar. </w:t>
      </w:r>
    </w:p>
    <w:p w14:paraId="159418D6" w14:textId="1DB8EFEF" w:rsidR="00B53B1A" w:rsidRDefault="00B53B1A" w:rsidP="002B2DD5">
      <w:pPr>
        <w:pStyle w:val="NoSpacing"/>
      </w:pPr>
      <w:r>
        <w:t xml:space="preserve">Op </w:t>
      </w:r>
      <w:r w:rsidR="000C3DBD">
        <w:t>10</w:t>
      </w:r>
      <w:r>
        <w:t xml:space="preserve"> mei van 19.00 tot 2</w:t>
      </w:r>
      <w:r w:rsidR="006208F4">
        <w:t>0</w:t>
      </w:r>
      <w:r>
        <w:t>.</w:t>
      </w:r>
      <w:r w:rsidR="006208F4">
        <w:t>3</w:t>
      </w:r>
      <w:r>
        <w:t>0</w:t>
      </w:r>
      <w:r w:rsidR="00C466B8">
        <w:t xml:space="preserve"> </w:t>
      </w:r>
      <w:r>
        <w:t xml:space="preserve">uur bieden wij de mogelijkheid om de inschrijving handmatig te doen bij Paardensportcentrum De Eemruiters, </w:t>
      </w:r>
      <w:proofErr w:type="spellStart"/>
      <w:r>
        <w:t>Engweg</w:t>
      </w:r>
      <w:proofErr w:type="spellEnd"/>
      <w:r>
        <w:t xml:space="preserve"> 115 Hoogland.</w:t>
      </w:r>
    </w:p>
    <w:p w14:paraId="6D89780C" w14:textId="77777777" w:rsidR="00B53B1A" w:rsidRDefault="00B53B1A" w:rsidP="002B2DD5">
      <w:pPr>
        <w:pStyle w:val="NoSpacing"/>
      </w:pPr>
    </w:p>
    <w:p w14:paraId="06E16EDA" w14:textId="77777777" w:rsidR="005B182D" w:rsidRPr="005B182D" w:rsidRDefault="005B182D" w:rsidP="005B182D">
      <w:pPr>
        <w:pStyle w:val="NoSpacing"/>
        <w:rPr>
          <w:rStyle w:val="IntenseEmphasis"/>
        </w:rPr>
      </w:pPr>
      <w:r w:rsidRPr="005B182D">
        <w:rPr>
          <w:rStyle w:val="IntenseEmphasis"/>
        </w:rPr>
        <w:t xml:space="preserve">Website: </w:t>
      </w:r>
    </w:p>
    <w:p w14:paraId="11664983" w14:textId="4B22FF5A" w:rsidR="005B182D" w:rsidRDefault="00E015BC" w:rsidP="005B182D">
      <w:pPr>
        <w:pStyle w:val="NoSpacing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7992555" wp14:editId="3939FE0E">
            <wp:simplePos x="0" y="0"/>
            <wp:positionH relativeFrom="column">
              <wp:posOffset>4784585</wp:posOffset>
            </wp:positionH>
            <wp:positionV relativeFrom="paragraph">
              <wp:posOffset>244146</wp:posOffset>
            </wp:positionV>
            <wp:extent cx="1428750" cy="14001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Op onze website kunt u alle benodigde informatie vinden. Met de </w:t>
      </w:r>
      <w:r w:rsidR="000C3DBD">
        <w:t>QR-code</w:t>
      </w:r>
      <w:r>
        <w:t xml:space="preserve"> kunt u snel naar onze website gaan.</w:t>
      </w:r>
    </w:p>
    <w:p w14:paraId="1C1ECF6E" w14:textId="77777777" w:rsidR="00137D07" w:rsidRDefault="00137D07" w:rsidP="005B182D">
      <w:pPr>
        <w:pStyle w:val="NoSpacing"/>
      </w:pPr>
      <w:r>
        <w:t>U kunt onder andere informatie vinden over:</w:t>
      </w:r>
    </w:p>
    <w:p w14:paraId="65086236" w14:textId="77777777" w:rsidR="00137D07" w:rsidRDefault="00137D07" w:rsidP="00137D07">
      <w:pPr>
        <w:pStyle w:val="NoSpacing"/>
        <w:numPr>
          <w:ilvl w:val="0"/>
          <w:numId w:val="20"/>
        </w:numPr>
      </w:pPr>
      <w:r>
        <w:t>Voorinschrijving</w:t>
      </w:r>
    </w:p>
    <w:p w14:paraId="0DAC94C0" w14:textId="77777777" w:rsidR="00137D07" w:rsidRDefault="00137D07" w:rsidP="00137D07">
      <w:pPr>
        <w:pStyle w:val="NoSpacing"/>
        <w:numPr>
          <w:ilvl w:val="0"/>
          <w:numId w:val="20"/>
        </w:numPr>
      </w:pPr>
      <w:r>
        <w:t>Calamiteitenplan</w:t>
      </w:r>
    </w:p>
    <w:p w14:paraId="30D34924" w14:textId="77777777" w:rsidR="00137D07" w:rsidRDefault="00137D07" w:rsidP="00137D07">
      <w:pPr>
        <w:pStyle w:val="NoSpacing"/>
        <w:numPr>
          <w:ilvl w:val="0"/>
          <w:numId w:val="20"/>
        </w:numPr>
      </w:pPr>
      <w:r>
        <w:t>Medailles wisselen</w:t>
      </w:r>
    </w:p>
    <w:p w14:paraId="34A9B72E" w14:textId="77777777" w:rsidR="00137D07" w:rsidRDefault="00137D07" w:rsidP="00137D07">
      <w:pPr>
        <w:pStyle w:val="NoSpacing"/>
        <w:numPr>
          <w:ilvl w:val="0"/>
          <w:numId w:val="20"/>
        </w:numPr>
      </w:pPr>
      <w:r>
        <w:t xml:space="preserve">De wissel beker </w:t>
      </w:r>
    </w:p>
    <w:p w14:paraId="6DE53607" w14:textId="77777777" w:rsidR="00E015BC" w:rsidRDefault="006208F4" w:rsidP="00E015BC">
      <w:pPr>
        <w:pStyle w:val="NoSpacing"/>
        <w:numPr>
          <w:ilvl w:val="0"/>
          <w:numId w:val="20"/>
        </w:numPr>
      </w:pPr>
      <w:r>
        <w:t>De gouden Prullenbak</w:t>
      </w:r>
    </w:p>
    <w:p w14:paraId="0D568DFA" w14:textId="77777777" w:rsidR="00E015BC" w:rsidRDefault="00E015BC" w:rsidP="00E015BC">
      <w:pPr>
        <w:pStyle w:val="NoSpacing"/>
        <w:ind w:left="1065"/>
      </w:pPr>
    </w:p>
    <w:p w14:paraId="4C9164CB" w14:textId="77777777" w:rsidR="005B182D" w:rsidRDefault="000C3DBD" w:rsidP="00E015BC">
      <w:pPr>
        <w:pStyle w:val="NoSpacing"/>
        <w:jc w:val="right"/>
      </w:pPr>
      <w:hyperlink r:id="rId7" w:history="1">
        <w:r w:rsidR="00E015BC" w:rsidRPr="00926CDA">
          <w:rPr>
            <w:rStyle w:val="Hyperlink"/>
          </w:rPr>
          <w:t>www.avondvierdaagsehoogland.nl</w:t>
        </w:r>
      </w:hyperlink>
    </w:p>
    <w:p w14:paraId="00D4A9B3" w14:textId="77777777" w:rsidR="00E015BC" w:rsidRDefault="00E015BC" w:rsidP="00E015BC">
      <w:pPr>
        <w:pStyle w:val="NoSpacing"/>
      </w:pPr>
    </w:p>
    <w:p w14:paraId="797EE55B" w14:textId="77777777" w:rsidR="005B182D" w:rsidRDefault="005B182D" w:rsidP="002B2DD5">
      <w:pPr>
        <w:pStyle w:val="NoSpacing"/>
      </w:pPr>
      <w:r>
        <w:t xml:space="preserve">Wij willen u vragen om op uw website een link naar onze website te zetten zodat het nog meer onder de aandacht wordt gebracht. </w:t>
      </w:r>
    </w:p>
    <w:p w14:paraId="1431D025" w14:textId="77777777" w:rsidR="00C466B8" w:rsidRDefault="00C466B8" w:rsidP="002B2DD5">
      <w:pPr>
        <w:pStyle w:val="NoSpacing"/>
      </w:pPr>
    </w:p>
    <w:p w14:paraId="560AD2AA" w14:textId="77777777" w:rsidR="00C466B8" w:rsidRPr="00C466B8" w:rsidRDefault="00C466B8" w:rsidP="002B2DD5">
      <w:pPr>
        <w:pStyle w:val="NoSpacing"/>
        <w:rPr>
          <w:rStyle w:val="IntenseEmphasis"/>
        </w:rPr>
      </w:pPr>
      <w:r>
        <w:rPr>
          <w:rStyle w:val="IntenseEmphasis"/>
        </w:rPr>
        <w:t>Geluidso</w:t>
      </w:r>
      <w:r w:rsidRPr="00C466B8">
        <w:rPr>
          <w:rStyle w:val="IntenseEmphasis"/>
        </w:rPr>
        <w:t xml:space="preserve">verlast: </w:t>
      </w:r>
    </w:p>
    <w:p w14:paraId="78409893" w14:textId="77777777" w:rsidR="005B0B8F" w:rsidRDefault="005B0B8F" w:rsidP="00C466B8">
      <w:r>
        <w:t xml:space="preserve">Hiervoor willen wij extra aandacht vragen. </w:t>
      </w:r>
    </w:p>
    <w:p w14:paraId="612A30EB" w14:textId="78D74ACA" w:rsidR="00C466B8" w:rsidRDefault="00C466B8" w:rsidP="00C466B8">
      <w:r w:rsidRPr="00C466B8">
        <w:t>Tijdens het wandelen is het meevoeren van een geluidsinstallatie toegestaan, echter de afgelopen jaren komen er meer klachten over het geluidsniveau. Wij vragen u daarom met klem om hier rekening mee te houden</w:t>
      </w:r>
      <w:r w:rsidR="00770A85">
        <w:t>. Met name op loc</w:t>
      </w:r>
      <w:r w:rsidR="000C3DBD">
        <w:t>a</w:t>
      </w:r>
      <w:r w:rsidR="00770A85">
        <w:t>ties</w:t>
      </w:r>
      <w:r w:rsidR="000C3DBD">
        <w:t xml:space="preserve"> </w:t>
      </w:r>
      <w:r w:rsidR="00770A85">
        <w:t xml:space="preserve">waarde groep stilstaat zoals bij de start locatie en bij oversteekplaatsen. </w:t>
      </w:r>
    </w:p>
    <w:p w14:paraId="2AA38868" w14:textId="77777777" w:rsidR="00770A85" w:rsidRDefault="00770A85" w:rsidP="00C466B8"/>
    <w:p w14:paraId="5EB4B9DF" w14:textId="77777777" w:rsidR="00C466B8" w:rsidRPr="009C7F63" w:rsidRDefault="00C466B8" w:rsidP="00C466B8">
      <w:pPr>
        <w:rPr>
          <w:rStyle w:val="IntenseEmphasis"/>
        </w:rPr>
      </w:pPr>
      <w:r w:rsidRPr="009C7F63">
        <w:rPr>
          <w:rStyle w:val="IntenseEmphasis"/>
        </w:rPr>
        <w:t>Afval:</w:t>
      </w:r>
    </w:p>
    <w:p w14:paraId="564B93C6" w14:textId="77777777" w:rsidR="00C466B8" w:rsidRPr="009C7F63" w:rsidRDefault="00C466B8" w:rsidP="009C7F63">
      <w:r w:rsidRPr="009C7F63">
        <w:t>Op de route wordt het vuil over het algemeen goed meegenomen, echter op het startveld blijft er toch nog veel vuil achter zoals pleisters, lege verpakkingsmaterialen en etenswaren.</w:t>
      </w:r>
    </w:p>
    <w:p w14:paraId="2C71051F" w14:textId="77777777" w:rsidR="00C466B8" w:rsidRPr="009C7F63" w:rsidRDefault="00C466B8" w:rsidP="009C7F63">
      <w:r w:rsidRPr="009C7F63">
        <w:t>Ook zien we steeds meer “</w:t>
      </w:r>
      <w:proofErr w:type="spellStart"/>
      <w:r w:rsidRPr="009C7F63">
        <w:t>poppers</w:t>
      </w:r>
      <w:proofErr w:type="spellEnd"/>
      <w:r w:rsidRPr="009C7F63">
        <w:t xml:space="preserve">” en confetti. Deze zijn NIET toegestaan. Het schoonmaken van het terrein </w:t>
      </w:r>
      <w:r w:rsidR="009C7F63" w:rsidRPr="009C7F63">
        <w:t>is zeer lastig en alles wat achterblijft kan schadelijk zijn voor de paarden die na de A4D er weer zullen wandelen.</w:t>
      </w:r>
    </w:p>
    <w:p w14:paraId="06DE4936" w14:textId="77777777" w:rsidR="00C466B8" w:rsidRPr="00C466B8" w:rsidRDefault="00C466B8" w:rsidP="00C466B8"/>
    <w:p w14:paraId="18AB5305" w14:textId="77777777" w:rsidR="00C466B8" w:rsidRPr="00B10867" w:rsidRDefault="009C7F63" w:rsidP="002B2DD5">
      <w:pPr>
        <w:pStyle w:val="NoSpacing"/>
        <w:rPr>
          <w:rStyle w:val="IntenseEmphasis"/>
        </w:rPr>
      </w:pPr>
      <w:r w:rsidRPr="00B10867">
        <w:rPr>
          <w:rStyle w:val="IntenseEmphasis"/>
        </w:rPr>
        <w:t>Brengen en ophalen:</w:t>
      </w:r>
    </w:p>
    <w:p w14:paraId="7F9C9558" w14:textId="785E910E" w:rsidR="009C7F63" w:rsidRDefault="009C7F63" w:rsidP="002B2DD5">
      <w:pPr>
        <w:pStyle w:val="NoSpacing"/>
      </w:pPr>
      <w:r>
        <w:t xml:space="preserve">Wij willen u vragen om de kinderen te brengen en op te halen met de fiets of lopend. De straten rondom </w:t>
      </w:r>
      <w:r w:rsidR="00B10867">
        <w:t xml:space="preserve">de start locatie zullen zijn afgesloten en </w:t>
      </w:r>
      <w:r w:rsidR="00770A85">
        <w:t>de</w:t>
      </w:r>
      <w:r w:rsidR="00B10867">
        <w:t xml:space="preserve"> </w:t>
      </w:r>
      <w:r w:rsidR="000C3DBD">
        <w:t>parkeergelegenheid</w:t>
      </w:r>
      <w:r w:rsidR="00770A85">
        <w:t xml:space="preserve"> is beperkt</w:t>
      </w:r>
    </w:p>
    <w:p w14:paraId="351A4974" w14:textId="520EEBBA" w:rsidR="00B10867" w:rsidRDefault="00770A85" w:rsidP="002B2DD5">
      <w:pPr>
        <w:pStyle w:val="NoSpacing"/>
      </w:pPr>
      <w:r>
        <w:t>Op de vrijdag zullen meer straten zijn (deels)</w:t>
      </w:r>
      <w:r w:rsidR="000C3DBD">
        <w:t xml:space="preserve"> </w:t>
      </w:r>
      <w:r>
        <w:t xml:space="preserve">afgesloten wat voor gevaarlijke situatie zorgt bij de intocht. </w:t>
      </w:r>
    </w:p>
    <w:p w14:paraId="4C80C3FA" w14:textId="77777777" w:rsidR="00F77276" w:rsidRDefault="00F77276" w:rsidP="002B2DD5">
      <w:pPr>
        <w:pStyle w:val="NoSpacing"/>
      </w:pPr>
    </w:p>
    <w:p w14:paraId="02EB29B0" w14:textId="77777777" w:rsidR="00676D86" w:rsidRPr="005B182D" w:rsidRDefault="00676D86" w:rsidP="005B182D">
      <w:pPr>
        <w:pStyle w:val="NoSpacing"/>
        <w:rPr>
          <w:rStyle w:val="IntenseEmphasis"/>
        </w:rPr>
      </w:pPr>
      <w:r w:rsidRPr="005B182D">
        <w:rPr>
          <w:rStyle w:val="IntenseEmphasis"/>
        </w:rPr>
        <w:t>Starttijden:</w:t>
      </w:r>
    </w:p>
    <w:p w14:paraId="12AAEC94" w14:textId="73D1C8BD" w:rsidR="00EA087F" w:rsidRDefault="00676D86" w:rsidP="005B182D">
      <w:pPr>
        <w:pStyle w:val="NoSpacing"/>
      </w:pPr>
      <w:r>
        <w:t xml:space="preserve">Van </w:t>
      </w:r>
      <w:r w:rsidR="000C3DBD">
        <w:t>dinsdag t</w:t>
      </w:r>
      <w:r>
        <w:t>/m donderdag start de 10</w:t>
      </w:r>
      <w:r w:rsidR="00770A85">
        <w:t>k</w:t>
      </w:r>
      <w:r>
        <w:t>m om 17:45 uur</w:t>
      </w:r>
      <w:r w:rsidR="00770A85">
        <w:t xml:space="preserve"> en</w:t>
      </w:r>
      <w:r>
        <w:t xml:space="preserve"> </w:t>
      </w:r>
      <w:r w:rsidR="00770A85">
        <w:t>d</w:t>
      </w:r>
      <w:r>
        <w:t>e 5</w:t>
      </w:r>
      <w:r w:rsidR="00770A85">
        <w:t>k</w:t>
      </w:r>
      <w:r>
        <w:t xml:space="preserve">m start hier direct achteraan. </w:t>
      </w:r>
    </w:p>
    <w:p w14:paraId="4242A09E" w14:textId="77777777" w:rsidR="00676D86" w:rsidRDefault="00676D86" w:rsidP="005B182D">
      <w:pPr>
        <w:pStyle w:val="NoSpacing"/>
      </w:pPr>
      <w:r>
        <w:t>Op vrijdag starten zowel de 10</w:t>
      </w:r>
      <w:r w:rsidR="00770A85">
        <w:t>k</w:t>
      </w:r>
      <w:r>
        <w:t>m als 5</w:t>
      </w:r>
      <w:r w:rsidR="00770A85">
        <w:t>k</w:t>
      </w:r>
      <w:r>
        <w:t>m wandelaars om 18.00 uur</w:t>
      </w:r>
      <w:r w:rsidR="00770A85">
        <w:t xml:space="preserve">. </w:t>
      </w:r>
      <w:r w:rsidR="00C32D4D">
        <w:t xml:space="preserve">Ze lopen dan dezelfde route en wij voegen bij de start de groepen samen. </w:t>
      </w:r>
    </w:p>
    <w:p w14:paraId="11189662" w14:textId="77777777" w:rsidR="00676D86" w:rsidRDefault="00676D86" w:rsidP="00676D86">
      <w:pPr>
        <w:pStyle w:val="NoSpacing"/>
        <w:ind w:left="720"/>
      </w:pPr>
    </w:p>
    <w:p w14:paraId="774DDDED" w14:textId="77777777" w:rsidR="00E015BC" w:rsidRDefault="00E015BC">
      <w:pPr>
        <w:spacing w:after="200" w:line="276" w:lineRule="auto"/>
        <w:contextualSpacing w:val="0"/>
        <w:rPr>
          <w:rStyle w:val="IntenseEmphasis"/>
        </w:rPr>
      </w:pPr>
      <w:r>
        <w:rPr>
          <w:rStyle w:val="IntenseEmphasis"/>
        </w:rPr>
        <w:br w:type="page"/>
      </w:r>
    </w:p>
    <w:p w14:paraId="0147D360" w14:textId="77777777" w:rsidR="00E706E2" w:rsidRPr="005B182D" w:rsidRDefault="00E706E2" w:rsidP="005B182D">
      <w:pPr>
        <w:pStyle w:val="NoSpacing"/>
        <w:rPr>
          <w:rStyle w:val="IntenseEmphasis"/>
        </w:rPr>
      </w:pPr>
      <w:r w:rsidRPr="005B182D">
        <w:rPr>
          <w:rStyle w:val="IntenseEmphasis"/>
        </w:rPr>
        <w:lastRenderedPageBreak/>
        <w:t>Startvolgorde:</w:t>
      </w:r>
    </w:p>
    <w:p w14:paraId="3B84AA2B" w14:textId="77777777" w:rsidR="00E706E2" w:rsidRDefault="00E706E2" w:rsidP="005B182D">
      <w:pPr>
        <w:pStyle w:val="NoSpacing"/>
      </w:pPr>
      <w:r>
        <w:t xml:space="preserve">Ieder jaar weer een onderwerp waar veel vragen en opmerkingen over komen. Net zoals ieder jaar zal het veld in een aantal rijen worden opgedeeld. </w:t>
      </w:r>
      <w:r w:rsidR="005B182D">
        <w:t xml:space="preserve">Iedere avond zal een andere rij starten. Zo </w:t>
      </w:r>
      <w:r w:rsidR="00B10867">
        <w:t xml:space="preserve">loopt een groep nooit </w:t>
      </w:r>
      <w:r w:rsidR="005B182D">
        <w:t xml:space="preserve">alleen vooraan of achteraan. Zie onze website voor meer informatie.  </w:t>
      </w:r>
    </w:p>
    <w:p w14:paraId="6B811879" w14:textId="77777777" w:rsidR="0059604C" w:rsidRDefault="0059604C" w:rsidP="005B182D">
      <w:pPr>
        <w:pStyle w:val="NoSpacing"/>
      </w:pPr>
    </w:p>
    <w:p w14:paraId="5294D1FE" w14:textId="77777777" w:rsidR="00B10867" w:rsidRDefault="00B10867" w:rsidP="005B182D">
      <w:pPr>
        <w:pStyle w:val="NoSpacing"/>
        <w:rPr>
          <w:rStyle w:val="IntenseEmphasis"/>
        </w:rPr>
      </w:pPr>
    </w:p>
    <w:p w14:paraId="3248D6D0" w14:textId="77777777" w:rsidR="0059604C" w:rsidRPr="00202632" w:rsidRDefault="0059604C" w:rsidP="005B182D">
      <w:pPr>
        <w:pStyle w:val="NoSpacing"/>
        <w:rPr>
          <w:rStyle w:val="IntenseEmphasis"/>
        </w:rPr>
      </w:pPr>
      <w:r w:rsidRPr="00202632">
        <w:rPr>
          <w:rStyle w:val="IntenseEmphasis"/>
        </w:rPr>
        <w:t>Calamiteiten:</w:t>
      </w:r>
    </w:p>
    <w:p w14:paraId="2F65C5BA" w14:textId="77777777" w:rsidR="0059604C" w:rsidRDefault="0059604C" w:rsidP="005B182D">
      <w:pPr>
        <w:pStyle w:val="NoSpacing"/>
      </w:pPr>
      <w:r>
        <w:t>Op onze website zal een calamiteitenplan worden gepubliceerd.</w:t>
      </w:r>
    </w:p>
    <w:p w14:paraId="6E5F3414" w14:textId="77777777" w:rsidR="0059604C" w:rsidRDefault="0059604C" w:rsidP="005B182D">
      <w:pPr>
        <w:pStyle w:val="NoSpacing"/>
      </w:pPr>
      <w:r>
        <w:t xml:space="preserve">Een belangrijk onderdeel is het weer. </w:t>
      </w:r>
      <w:r w:rsidR="004D3D7A">
        <w:t xml:space="preserve">Regen geldt niet als een calamiteit, onweer en storm </w:t>
      </w:r>
      <w:r w:rsidR="006834E1">
        <w:t xml:space="preserve">zijn </w:t>
      </w:r>
      <w:r w:rsidR="004D3D7A">
        <w:t>wel</w:t>
      </w:r>
      <w:r w:rsidR="006834E1">
        <w:t xml:space="preserve"> calamiteiten</w:t>
      </w:r>
      <w:r w:rsidR="004D3D7A">
        <w:t xml:space="preserve">. </w:t>
      </w:r>
    </w:p>
    <w:p w14:paraId="555DD65B" w14:textId="77777777" w:rsidR="006834E1" w:rsidRDefault="006834E1" w:rsidP="005B182D">
      <w:pPr>
        <w:pStyle w:val="NoSpacing"/>
      </w:pPr>
      <w:r>
        <w:t xml:space="preserve">We zullen de weersituatie nauwlettend volgen en samen met de veiligheidsdiensten besluiten of er gestart gaat worden of niet. </w:t>
      </w:r>
    </w:p>
    <w:p w14:paraId="0BF53AE7" w14:textId="77777777" w:rsidR="0059604C" w:rsidRDefault="006834E1" w:rsidP="005B182D">
      <w:pPr>
        <w:pStyle w:val="NoSpacing"/>
      </w:pPr>
      <w:r>
        <w:t>Communicatie hierover zal via de website en sociale media gaan.</w:t>
      </w:r>
    </w:p>
    <w:p w14:paraId="59E15B3A" w14:textId="77777777" w:rsidR="006834E1" w:rsidRDefault="006834E1" w:rsidP="005B182D">
      <w:pPr>
        <w:pStyle w:val="NoSpacing"/>
      </w:pPr>
    </w:p>
    <w:p w14:paraId="35759976" w14:textId="77777777" w:rsidR="006834E1" w:rsidRDefault="006834E1" w:rsidP="005B182D">
      <w:pPr>
        <w:pStyle w:val="NoSpacing"/>
      </w:pPr>
      <w:r>
        <w:t xml:space="preserve">Mocht er al gestart zijn is het de verantwoording van de school/groep om te besluiten om te stoppen of door te gaan. Als er wordt besloten om te stoppen neem dan de kortste route </w:t>
      </w:r>
      <w:r w:rsidR="00202632">
        <w:t xml:space="preserve">naar de start locatie. Houd er echter wel rekening mee dat er wordt overgestoken op locaties waar verkeersregelaars staan. </w:t>
      </w:r>
    </w:p>
    <w:p w14:paraId="7B8D1217" w14:textId="77777777" w:rsidR="00202632" w:rsidRDefault="00202632" w:rsidP="005B182D">
      <w:pPr>
        <w:pStyle w:val="NoSpacing"/>
      </w:pPr>
      <w:r>
        <w:t xml:space="preserve">Meld u daarnaast ook af bij de veiligheidscoördinator. </w:t>
      </w:r>
    </w:p>
    <w:p w14:paraId="6DFBEE78" w14:textId="77777777" w:rsidR="005B182D" w:rsidRDefault="005B182D" w:rsidP="005B182D">
      <w:pPr>
        <w:pStyle w:val="NoSpacing"/>
      </w:pPr>
    </w:p>
    <w:p w14:paraId="74F86402" w14:textId="77777777" w:rsidR="00676D86" w:rsidRPr="005B182D" w:rsidRDefault="005B182D" w:rsidP="005B182D">
      <w:pPr>
        <w:pStyle w:val="NoSpacing"/>
        <w:rPr>
          <w:rStyle w:val="IntenseEmphasis"/>
        </w:rPr>
      </w:pPr>
      <w:proofErr w:type="gramStart"/>
      <w:r w:rsidRPr="005B182D">
        <w:rPr>
          <w:rStyle w:val="IntenseEmphasis"/>
        </w:rPr>
        <w:t>Drinkpauzes :</w:t>
      </w:r>
      <w:proofErr w:type="gramEnd"/>
    </w:p>
    <w:p w14:paraId="782188A6" w14:textId="77777777" w:rsidR="005B182D" w:rsidRDefault="005B182D" w:rsidP="005B182D">
      <w:pPr>
        <w:pStyle w:val="NoSpacing"/>
      </w:pPr>
      <w:r>
        <w:t xml:space="preserve">Ook dit jaar </w:t>
      </w:r>
      <w:r w:rsidR="00EA087F">
        <w:t>willen wij u vragen geen drinkpauzes te houden. Dit zorgt ervoor dat er beter wordt doorgelopen en de gaten tussen de groepen worden ook terug gebracht.</w:t>
      </w:r>
    </w:p>
    <w:p w14:paraId="3984461C" w14:textId="77777777" w:rsidR="00F77276" w:rsidRDefault="00F77276" w:rsidP="002B2DD5">
      <w:pPr>
        <w:pStyle w:val="NoSpacing"/>
      </w:pPr>
    </w:p>
    <w:p w14:paraId="2282791D" w14:textId="77777777" w:rsidR="00096C9D" w:rsidRPr="00096C9D" w:rsidRDefault="00096C9D" w:rsidP="002B2DD5">
      <w:pPr>
        <w:pStyle w:val="NoSpacing"/>
        <w:rPr>
          <w:rStyle w:val="IntenseEmphasis"/>
        </w:rPr>
      </w:pPr>
      <w:r w:rsidRPr="00096C9D">
        <w:rPr>
          <w:rStyle w:val="IntenseEmphasis"/>
        </w:rPr>
        <w:t>Medailles:</w:t>
      </w:r>
    </w:p>
    <w:p w14:paraId="026D1851" w14:textId="5D066727" w:rsidR="00096C9D" w:rsidRDefault="00096C9D" w:rsidP="002B2DD5">
      <w:pPr>
        <w:pStyle w:val="NoSpacing"/>
      </w:pPr>
      <w:r>
        <w:t xml:space="preserve">Dit jaar kunt u op woensdag </w:t>
      </w:r>
      <w:r w:rsidR="000C3DBD">
        <w:t>1 juni</w:t>
      </w:r>
      <w:r>
        <w:t xml:space="preserve"> de medailles al op halen. </w:t>
      </w:r>
    </w:p>
    <w:p w14:paraId="2E4A998B" w14:textId="77777777" w:rsidR="00EA087F" w:rsidRDefault="00B10867" w:rsidP="002B2DD5">
      <w:pPr>
        <w:pStyle w:val="NoSpacing"/>
      </w:pPr>
      <w:r>
        <w:t xml:space="preserve">De medailles kunnen worden afgehaald </w:t>
      </w:r>
      <w:r w:rsidR="00096C9D">
        <w:t>van 19:</w:t>
      </w:r>
      <w:r w:rsidR="006208F4">
        <w:t>00</w:t>
      </w:r>
      <w:r w:rsidR="00EA087F">
        <w:t xml:space="preserve"> </w:t>
      </w:r>
      <w:r w:rsidR="00096C9D">
        <w:t>tot 2</w:t>
      </w:r>
      <w:r>
        <w:t>0:30</w:t>
      </w:r>
      <w:r w:rsidR="006208F4">
        <w:t xml:space="preserve"> uur</w:t>
      </w:r>
      <w:r w:rsidR="00096C9D">
        <w:t xml:space="preserve">. U heeft </w:t>
      </w:r>
      <w:r w:rsidR="00EA087F">
        <w:t>hiermee</w:t>
      </w:r>
      <w:r w:rsidR="00096C9D">
        <w:t xml:space="preserve"> </w:t>
      </w:r>
      <w:r w:rsidR="00EE6D94">
        <w:t>voldoende tijd</w:t>
      </w:r>
      <w:r w:rsidR="00096C9D">
        <w:t xml:space="preserve"> om de medailles te controleren.</w:t>
      </w:r>
    </w:p>
    <w:p w14:paraId="7EF13339" w14:textId="4C26FB39" w:rsidR="00096C9D" w:rsidRDefault="00096C9D" w:rsidP="002B2DD5">
      <w:pPr>
        <w:pStyle w:val="NoSpacing"/>
      </w:pPr>
      <w:r>
        <w:t xml:space="preserve">Het ruilen van medailles is mogelijk </w:t>
      </w:r>
      <w:r w:rsidR="00EA087F">
        <w:t xml:space="preserve">van woensdag </w:t>
      </w:r>
      <w:r w:rsidR="000C3DBD">
        <w:t>1 juni</w:t>
      </w:r>
      <w:r w:rsidR="00EA087F">
        <w:t xml:space="preserve"> tot een week na de avondvierdaagse. </w:t>
      </w:r>
    </w:p>
    <w:p w14:paraId="06471EBA" w14:textId="77777777" w:rsidR="00096C9D" w:rsidRDefault="00096C9D" w:rsidP="002B2DD5">
      <w:pPr>
        <w:pStyle w:val="NoSpacing"/>
      </w:pPr>
      <w:r>
        <w:t xml:space="preserve">Mocht u willen ruilen en/of andere vragen hebben met betrekking tot medailles kunt u die </w:t>
      </w:r>
      <w:r w:rsidR="00EA087F">
        <w:t>sturen</w:t>
      </w:r>
      <w:r>
        <w:t xml:space="preserve"> naar </w:t>
      </w:r>
      <w:r w:rsidRPr="00096C9D">
        <w:rPr>
          <w:color w:val="1F497D" w:themeColor="text2"/>
          <w:u w:val="single"/>
        </w:rPr>
        <w:t>medailles @avondvierdaagsehoogland.nl</w:t>
      </w:r>
    </w:p>
    <w:p w14:paraId="71727359" w14:textId="77777777" w:rsidR="00096C9D" w:rsidRDefault="00096C9D" w:rsidP="002B2DD5">
      <w:pPr>
        <w:pStyle w:val="NoSpacing"/>
      </w:pPr>
    </w:p>
    <w:p w14:paraId="4EC01CDC" w14:textId="77777777" w:rsidR="00096C9D" w:rsidRPr="00096C9D" w:rsidRDefault="00096C9D" w:rsidP="002B2DD5">
      <w:pPr>
        <w:pStyle w:val="NoSpacing"/>
        <w:rPr>
          <w:rStyle w:val="IntenseEmphasis"/>
        </w:rPr>
      </w:pPr>
      <w:proofErr w:type="gramStart"/>
      <w:r w:rsidRPr="00096C9D">
        <w:rPr>
          <w:rStyle w:val="IntenseEmphasis"/>
        </w:rPr>
        <w:t>Informatie overdracht</w:t>
      </w:r>
      <w:proofErr w:type="gramEnd"/>
      <w:r w:rsidRPr="00096C9D">
        <w:rPr>
          <w:rStyle w:val="IntenseEmphasis"/>
        </w:rPr>
        <w:t>:</w:t>
      </w:r>
    </w:p>
    <w:p w14:paraId="3B2003C1" w14:textId="77777777" w:rsidR="00096C9D" w:rsidRDefault="00137D07" w:rsidP="002B2DD5">
      <w:pPr>
        <w:pStyle w:val="NoSpacing"/>
      </w:pPr>
      <w:r>
        <w:t xml:space="preserve">We merken de laatste jaren dat niet alle relevantie informatie bekend is bij de marsleider, ouders en wandelaars. </w:t>
      </w:r>
    </w:p>
    <w:p w14:paraId="563CE92A" w14:textId="77777777" w:rsidR="00A17A71" w:rsidRDefault="00137D07" w:rsidP="002B2DD5">
      <w:pPr>
        <w:pStyle w:val="NoSpacing"/>
      </w:pPr>
      <w:r>
        <w:t xml:space="preserve">Daarom vragen wij om de informatie uit deze brief </w:t>
      </w:r>
      <w:r w:rsidR="00DA0ECC">
        <w:t xml:space="preserve">te delen aan de marsleider en/of organisator van de </w:t>
      </w:r>
      <w:r w:rsidR="00A17A71">
        <w:t>avondvierdaagse.</w:t>
      </w:r>
    </w:p>
    <w:p w14:paraId="4F9F98A1" w14:textId="77777777" w:rsidR="00202632" w:rsidRDefault="00202632" w:rsidP="002B2DD5">
      <w:pPr>
        <w:pStyle w:val="NoSpacing"/>
      </w:pPr>
    </w:p>
    <w:p w14:paraId="38AF3D6B" w14:textId="67076BEE" w:rsidR="00A17A71" w:rsidRDefault="00A17A71" w:rsidP="002B2DD5">
      <w:pPr>
        <w:pStyle w:val="NoSpacing"/>
      </w:pPr>
      <w:r>
        <w:t xml:space="preserve">De avondvierdaagse van Hoogland is qua grote de tweede organisatie van de </w:t>
      </w:r>
      <w:r w:rsidR="00EA087F">
        <w:t xml:space="preserve">overkoepelde organisatie </w:t>
      </w:r>
      <w:r>
        <w:t>SGWB. Met 3</w:t>
      </w:r>
      <w:r w:rsidR="000C3DBD">
        <w:t>50</w:t>
      </w:r>
      <w:r w:rsidR="00C32D4D">
        <w:t xml:space="preserve">0 </w:t>
      </w:r>
      <w:r>
        <w:t xml:space="preserve">betalende wandelaars en nog </w:t>
      </w:r>
      <w:r w:rsidR="00EA087F">
        <w:t xml:space="preserve">eens </w:t>
      </w:r>
      <w:r>
        <w:t xml:space="preserve">1200 </w:t>
      </w:r>
      <w:r w:rsidR="000C3DBD">
        <w:t>à</w:t>
      </w:r>
      <w:r>
        <w:t xml:space="preserve"> 1500 begeleiders doen wij onze uiterste </w:t>
      </w:r>
      <w:r w:rsidR="00EE6D94">
        <w:t xml:space="preserve">best om er ieder jaar met zo’n </w:t>
      </w:r>
      <w:r w:rsidR="00EA087F">
        <w:t>55</w:t>
      </w:r>
      <w:r>
        <w:t xml:space="preserve"> vrijwilligers </w:t>
      </w:r>
      <w:r w:rsidR="00EA087F">
        <w:t xml:space="preserve">er </w:t>
      </w:r>
      <w:r>
        <w:t>een feest van te maken.</w:t>
      </w:r>
    </w:p>
    <w:p w14:paraId="35D3FF0C" w14:textId="59B0338F" w:rsidR="00A17A71" w:rsidRDefault="00EC1726" w:rsidP="002B2DD5">
      <w:pPr>
        <w:pStyle w:val="NoSpacing"/>
      </w:pPr>
      <w:r>
        <w:t xml:space="preserve">Door de grote groep </w:t>
      </w:r>
      <w:r w:rsidR="0059604C">
        <w:t>kunnen er altijd knelpunten ontstaan</w:t>
      </w:r>
      <w:r w:rsidR="00EE6D94">
        <w:t>,</w:t>
      </w:r>
      <w:r w:rsidR="0059604C">
        <w:t xml:space="preserve"> wij willen deze</w:t>
      </w:r>
      <w:r w:rsidR="00A17A71">
        <w:t xml:space="preserve"> </w:t>
      </w:r>
      <w:r w:rsidR="0059604C">
        <w:t>knelpunten, waar m</w:t>
      </w:r>
      <w:r w:rsidR="00EE6D94">
        <w:t>ogelijk, samen met u graag op</w:t>
      </w:r>
      <w:r w:rsidR="0059604C">
        <w:t xml:space="preserve"> lossen. </w:t>
      </w:r>
    </w:p>
    <w:p w14:paraId="20EC4CA6" w14:textId="77777777" w:rsidR="0059604C" w:rsidRDefault="0059604C" w:rsidP="002B2DD5">
      <w:pPr>
        <w:pStyle w:val="NoSpacing"/>
      </w:pPr>
    </w:p>
    <w:p w14:paraId="24453541" w14:textId="77777777" w:rsidR="0059604C" w:rsidRDefault="0059604C" w:rsidP="002B2DD5">
      <w:pPr>
        <w:pStyle w:val="NoSpacing"/>
      </w:pPr>
      <w:r>
        <w:t xml:space="preserve">Heeft u vragen, opmerkingen of suggesties kunt u deze mailen naar </w:t>
      </w:r>
      <w:hyperlink r:id="rId8" w:history="1">
        <w:r w:rsidRPr="00C83817">
          <w:rPr>
            <w:rStyle w:val="Hyperlink"/>
          </w:rPr>
          <w:t>secretaris@avondvierdaagsehoogland.nl</w:t>
        </w:r>
      </w:hyperlink>
    </w:p>
    <w:p w14:paraId="0E18B3E4" w14:textId="77777777" w:rsidR="0059604C" w:rsidRDefault="0059604C" w:rsidP="002B2DD5">
      <w:pPr>
        <w:pStyle w:val="NoSpacing"/>
      </w:pPr>
    </w:p>
    <w:p w14:paraId="64B9EAEC" w14:textId="77777777" w:rsidR="0059604C" w:rsidRDefault="0059604C" w:rsidP="002B2DD5">
      <w:pPr>
        <w:pStyle w:val="NoSpacing"/>
      </w:pPr>
    </w:p>
    <w:p w14:paraId="4B76494F" w14:textId="77777777" w:rsidR="0059604C" w:rsidRDefault="0059604C" w:rsidP="002B2DD5">
      <w:pPr>
        <w:pStyle w:val="NoSpacing"/>
      </w:pPr>
      <w:r>
        <w:t>Met vriendelijke groet,</w:t>
      </w:r>
    </w:p>
    <w:p w14:paraId="13E732EB" w14:textId="77777777" w:rsidR="0059604C" w:rsidRDefault="0059604C" w:rsidP="002B2DD5">
      <w:pPr>
        <w:pStyle w:val="NoSpacing"/>
      </w:pPr>
      <w:r>
        <w:t>Bestuur Avondvierdaagse Hoogland.</w:t>
      </w:r>
    </w:p>
    <w:sectPr w:rsidR="0059604C" w:rsidSect="002B2DD5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96"/>
    <w:multiLevelType w:val="hybridMultilevel"/>
    <w:tmpl w:val="4670C670"/>
    <w:lvl w:ilvl="0" w:tplc="FEF2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DC"/>
    <w:multiLevelType w:val="hybridMultilevel"/>
    <w:tmpl w:val="AE5A3C90"/>
    <w:lvl w:ilvl="0" w:tplc="4AACFF9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2D1507"/>
    <w:multiLevelType w:val="hybridMultilevel"/>
    <w:tmpl w:val="BAC233F0"/>
    <w:lvl w:ilvl="0" w:tplc="180C0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480D"/>
    <w:multiLevelType w:val="hybridMultilevel"/>
    <w:tmpl w:val="34365F8C"/>
    <w:lvl w:ilvl="0" w:tplc="A974346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43339B"/>
    <w:multiLevelType w:val="hybridMultilevel"/>
    <w:tmpl w:val="C518A9F6"/>
    <w:lvl w:ilvl="0" w:tplc="05FE526C">
      <w:start w:val="1"/>
      <w:numFmt w:val="decimal"/>
      <w:lvlText w:val="1.%1.1"/>
      <w:lvlJc w:val="left"/>
      <w:pPr>
        <w:ind w:left="21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8D1133D"/>
    <w:multiLevelType w:val="hybridMultilevel"/>
    <w:tmpl w:val="7C5A2438"/>
    <w:lvl w:ilvl="0" w:tplc="57C0F2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13E5B"/>
    <w:multiLevelType w:val="hybridMultilevel"/>
    <w:tmpl w:val="D494F0E8"/>
    <w:lvl w:ilvl="0" w:tplc="DB6E9DF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51A0"/>
    <w:multiLevelType w:val="hybridMultilevel"/>
    <w:tmpl w:val="738E8648"/>
    <w:lvl w:ilvl="0" w:tplc="0E42743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5245"/>
    <w:multiLevelType w:val="multilevel"/>
    <w:tmpl w:val="A7D4103C"/>
    <w:styleLink w:val="Inspringen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3.%2.%4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6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D5"/>
    <w:rsid w:val="00096C9D"/>
    <w:rsid w:val="000C3DBD"/>
    <w:rsid w:val="00137D07"/>
    <w:rsid w:val="00153F6A"/>
    <w:rsid w:val="00202632"/>
    <w:rsid w:val="00294D6D"/>
    <w:rsid w:val="002B2DD5"/>
    <w:rsid w:val="00307EB7"/>
    <w:rsid w:val="00461186"/>
    <w:rsid w:val="004D3D7A"/>
    <w:rsid w:val="0059604C"/>
    <w:rsid w:val="005B0B8F"/>
    <w:rsid w:val="005B182D"/>
    <w:rsid w:val="006208F4"/>
    <w:rsid w:val="00670209"/>
    <w:rsid w:val="00676D86"/>
    <w:rsid w:val="006834E1"/>
    <w:rsid w:val="00770A85"/>
    <w:rsid w:val="007711CB"/>
    <w:rsid w:val="00785DB2"/>
    <w:rsid w:val="007E54B3"/>
    <w:rsid w:val="009C7F63"/>
    <w:rsid w:val="00A17A71"/>
    <w:rsid w:val="00B10867"/>
    <w:rsid w:val="00B53B1A"/>
    <w:rsid w:val="00C32D4D"/>
    <w:rsid w:val="00C466B8"/>
    <w:rsid w:val="00DA0ECC"/>
    <w:rsid w:val="00E015BC"/>
    <w:rsid w:val="00E41625"/>
    <w:rsid w:val="00E573DB"/>
    <w:rsid w:val="00E706E2"/>
    <w:rsid w:val="00EA087F"/>
    <w:rsid w:val="00EC1726"/>
    <w:rsid w:val="00EE6D94"/>
    <w:rsid w:val="00F77276"/>
    <w:rsid w:val="00F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1872"/>
  <w15:docId w15:val="{33F03F5A-B366-443F-A981-4A12CFCB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DB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573DB"/>
    <w:pPr>
      <w:keepNext/>
      <w:keepLines/>
      <w:numPr>
        <w:numId w:val="18"/>
      </w:num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E573DB"/>
    <w:pPr>
      <w:numPr>
        <w:ilvl w:val="1"/>
        <w:numId w:val="18"/>
      </w:numPr>
      <w:outlineLvl w:val="1"/>
    </w:pPr>
    <w:rPr>
      <w:rFonts w:ascii="Segoe UI" w:hAnsi="Segoe UI"/>
      <w:bCs/>
      <w:color w:val="4F81BD" w:themeColor="accent1"/>
      <w:sz w:val="24"/>
      <w:szCs w:val="26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E573DB"/>
    <w:pPr>
      <w:numPr>
        <w:ilvl w:val="2"/>
        <w:numId w:val="15"/>
      </w:numPr>
      <w:ind w:left="1599" w:hanging="181"/>
      <w:outlineLvl w:val="2"/>
    </w:pPr>
    <w:rPr>
      <w:rFonts w:ascii="Segoe UI" w:hAnsi="Segoe UI"/>
      <w:b w:val="0"/>
      <w:bCs w:val="0"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73DB"/>
    <w:rPr>
      <w:rFonts w:ascii="Segoe UI" w:hAnsi="Segoe UI"/>
      <w:bCs/>
      <w:color w:val="4F81BD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85DB2"/>
    <w:pPr>
      <w:pBdr>
        <w:bottom w:val="single" w:sz="8" w:space="4" w:color="4F81BD" w:themeColor="accent1"/>
      </w:pBdr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573DB"/>
    <w:rPr>
      <w:rFonts w:ascii="Segoe UI" w:eastAsiaTheme="majorEastAsia" w:hAnsi="Segoe UI" w:cstheme="majorBidi"/>
      <w:color w:val="4F81BD" w:themeColor="accent1"/>
      <w:sz w:val="24"/>
      <w:szCs w:val="28"/>
    </w:rPr>
  </w:style>
  <w:style w:type="paragraph" w:styleId="NoSpacing">
    <w:name w:val="No Spacing"/>
    <w:uiPriority w:val="1"/>
    <w:qFormat/>
    <w:rsid w:val="00153F6A"/>
    <w:pPr>
      <w:spacing w:after="0" w:line="240" w:lineRule="auto"/>
      <w:contextualSpacing/>
    </w:pPr>
  </w:style>
  <w:style w:type="numbering" w:customStyle="1" w:styleId="Inspringen">
    <w:name w:val="Inspringen"/>
    <w:uiPriority w:val="99"/>
    <w:rsid w:val="00785DB2"/>
    <w:pPr>
      <w:numPr>
        <w:numId w:val="15"/>
      </w:numPr>
    </w:pPr>
  </w:style>
  <w:style w:type="character" w:styleId="IntenseEmphasis">
    <w:name w:val="Intense Emphasis"/>
    <w:basedOn w:val="DefaultParagraphFont"/>
    <w:uiPriority w:val="21"/>
    <w:qFormat/>
    <w:rsid w:val="005B182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96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avondvierdaagsehoogland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ondvierdaagsehoog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3807-A7A5-489E-BAFD-7FB77B6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en Gea Janssen</dc:creator>
  <cp:lastModifiedBy>Erik Schepers</cp:lastModifiedBy>
  <cp:revision>3</cp:revision>
  <dcterms:created xsi:type="dcterms:W3CDTF">2022-04-19T20:59:00Z</dcterms:created>
  <dcterms:modified xsi:type="dcterms:W3CDTF">2022-04-25T11:04:00Z</dcterms:modified>
</cp:coreProperties>
</file>